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394DB62" w:rsidR="0014471A" w:rsidRDefault="0014471A" w:rsidP="0014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Cs w:val="24"/>
          <w:lang w:val="nl-BE"/>
        </w:rPr>
      </w:pPr>
    </w:p>
    <w:p w14:paraId="6A5E585E" w14:textId="77777777" w:rsidR="00CF719F" w:rsidRDefault="0014471A" w:rsidP="0014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Cs w:val="24"/>
          <w:u w:val="single"/>
          <w:lang w:val="nl-BE"/>
        </w:rPr>
      </w:pPr>
      <w:r w:rsidRPr="0014471A">
        <w:rPr>
          <w:rFonts w:asciiTheme="majorHAnsi" w:hAnsiTheme="majorHAnsi"/>
          <w:b/>
          <w:szCs w:val="24"/>
          <w:lang w:val="nl-BE"/>
        </w:rPr>
        <w:t>NAAM:</w:t>
      </w:r>
      <w:r>
        <w:rPr>
          <w:rFonts w:asciiTheme="majorHAnsi" w:hAnsiTheme="majorHAnsi"/>
          <w:b/>
          <w:szCs w:val="24"/>
          <w:u w:val="single"/>
          <w:lang w:val="nl-BE"/>
        </w:rPr>
        <w:t xml:space="preserve"> </w:t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  <w:t>KLAS:</w:t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  <w:r w:rsidR="009241A8">
        <w:rPr>
          <w:rFonts w:asciiTheme="majorHAnsi" w:hAnsiTheme="majorHAnsi"/>
          <w:b/>
          <w:szCs w:val="24"/>
          <w:u w:val="single"/>
          <w:lang w:val="nl-BE"/>
        </w:rPr>
        <w:tab/>
      </w:r>
    </w:p>
    <w:p w14:paraId="0A37501D" w14:textId="77777777" w:rsidR="0014471A" w:rsidRDefault="0014471A" w:rsidP="0014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Cs w:val="24"/>
          <w:u w:val="single"/>
          <w:lang w:val="nl-BE"/>
        </w:rPr>
      </w:pPr>
    </w:p>
    <w:p w14:paraId="5DAB6C7B" w14:textId="77777777" w:rsidR="00CF719F" w:rsidRDefault="00CF719F" w:rsidP="00CF719F">
      <w:pPr>
        <w:jc w:val="center"/>
        <w:rPr>
          <w:rFonts w:asciiTheme="majorHAnsi" w:hAnsiTheme="majorHAnsi"/>
          <w:b/>
          <w:szCs w:val="24"/>
          <w:u w:val="single"/>
          <w:lang w:val="nl-BE"/>
        </w:rPr>
      </w:pPr>
    </w:p>
    <w:p w14:paraId="6066C777" w14:textId="77777777" w:rsidR="001D6580" w:rsidRPr="0048005F" w:rsidRDefault="001D6580" w:rsidP="00CF719F">
      <w:pPr>
        <w:jc w:val="center"/>
        <w:rPr>
          <w:rFonts w:asciiTheme="majorHAnsi" w:hAnsiTheme="majorHAnsi"/>
          <w:b/>
          <w:szCs w:val="24"/>
          <w:u w:val="single"/>
          <w:lang w:val="nl-BE"/>
        </w:rPr>
      </w:pPr>
      <w:r w:rsidRPr="0048005F">
        <w:rPr>
          <w:rFonts w:asciiTheme="majorHAnsi" w:hAnsiTheme="majorHAnsi"/>
          <w:b/>
          <w:szCs w:val="24"/>
          <w:u w:val="single"/>
          <w:lang w:val="nl-BE"/>
        </w:rPr>
        <w:t xml:space="preserve">INSCHRIJVINGSSTROOK (afgeven tegen </w:t>
      </w:r>
      <w:r w:rsidRPr="0048005F">
        <w:rPr>
          <w:rFonts w:asciiTheme="majorHAnsi" w:hAnsiTheme="majorHAnsi"/>
          <w:b/>
          <w:szCs w:val="24"/>
          <w:u w:val="single"/>
        </w:rPr>
        <w:t>2</w:t>
      </w:r>
      <w:r w:rsidR="00606CD0">
        <w:rPr>
          <w:rFonts w:asciiTheme="majorHAnsi" w:hAnsiTheme="majorHAnsi"/>
          <w:b/>
          <w:szCs w:val="24"/>
          <w:u w:val="single"/>
        </w:rPr>
        <w:t>2</w:t>
      </w:r>
      <w:r w:rsidRPr="0048005F">
        <w:rPr>
          <w:rFonts w:asciiTheme="majorHAnsi" w:hAnsiTheme="majorHAnsi"/>
          <w:b/>
          <w:szCs w:val="24"/>
          <w:u w:val="single"/>
        </w:rPr>
        <w:t xml:space="preserve"> januari</w:t>
      </w:r>
      <w:r w:rsidRPr="0048005F">
        <w:rPr>
          <w:rFonts w:asciiTheme="majorHAnsi" w:hAnsiTheme="majorHAnsi"/>
          <w:b/>
          <w:szCs w:val="24"/>
          <w:u w:val="single"/>
          <w:lang w:val="nl-BE"/>
        </w:rPr>
        <w:t>)</w:t>
      </w:r>
    </w:p>
    <w:p w14:paraId="02EB378F" w14:textId="77777777" w:rsidR="001D6580" w:rsidRDefault="001D6580" w:rsidP="00B07A1E">
      <w:pPr>
        <w:rPr>
          <w:rFonts w:asciiTheme="majorHAnsi" w:hAnsiTheme="majorHAnsi"/>
          <w:szCs w:val="24"/>
          <w:lang w:val="nl-BE"/>
        </w:rPr>
      </w:pPr>
    </w:p>
    <w:p w14:paraId="5B0ECF8E" w14:textId="384E4E15" w:rsidR="00285826" w:rsidRPr="00285826" w:rsidRDefault="00223043" w:rsidP="00285826">
      <w:pPr>
        <w:jc w:val="center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Volwassenen:</w:t>
      </w:r>
      <w:r w:rsidR="00285826" w:rsidRPr="00285826">
        <w:rPr>
          <w:rFonts w:ascii="Calibri" w:hAnsi="Calibri"/>
          <w:sz w:val="22"/>
          <w:szCs w:val="22"/>
          <w:lang w:val="nl-BE"/>
        </w:rPr>
        <w:t xml:space="preserve"> hoofdgerecht </w:t>
      </w:r>
      <w:r>
        <w:rPr>
          <w:rFonts w:asciiTheme="majorHAnsi" w:hAnsiTheme="majorHAnsi"/>
          <w:szCs w:val="24"/>
          <w:lang w:val="nl-BE"/>
        </w:rPr>
        <w:t>€</w:t>
      </w:r>
      <w:r w:rsidR="007E268A">
        <w:rPr>
          <w:rFonts w:asciiTheme="majorHAnsi" w:hAnsiTheme="majorHAnsi"/>
          <w:szCs w:val="24"/>
          <w:lang w:val="nl-BE"/>
        </w:rPr>
        <w:t xml:space="preserve"> </w:t>
      </w:r>
      <w:r w:rsidRPr="0048005F">
        <w:rPr>
          <w:rFonts w:asciiTheme="majorHAnsi" w:hAnsiTheme="majorHAnsi"/>
          <w:szCs w:val="24"/>
          <w:lang w:val="nl-BE"/>
        </w:rPr>
        <w:t>15</w:t>
      </w:r>
      <w:r>
        <w:rPr>
          <w:rFonts w:ascii="Calibri" w:hAnsi="Calibri"/>
          <w:sz w:val="22"/>
          <w:szCs w:val="22"/>
          <w:lang w:val="nl-BE"/>
        </w:rPr>
        <w:br/>
        <w:t xml:space="preserve">Kinderen: kindergerecht </w:t>
      </w:r>
      <w:r>
        <w:rPr>
          <w:rFonts w:asciiTheme="majorHAnsi" w:hAnsiTheme="majorHAnsi"/>
          <w:szCs w:val="24"/>
          <w:lang w:val="nl-BE"/>
        </w:rPr>
        <w:t>€</w:t>
      </w:r>
      <w:r w:rsidR="007E268A">
        <w:rPr>
          <w:rFonts w:asciiTheme="majorHAnsi" w:hAnsiTheme="majorHAnsi"/>
          <w:szCs w:val="24"/>
          <w:lang w:val="nl-BE"/>
        </w:rPr>
        <w:t xml:space="preserve"> </w:t>
      </w:r>
      <w:r>
        <w:rPr>
          <w:rFonts w:asciiTheme="majorHAnsi" w:hAnsiTheme="majorHAnsi"/>
          <w:szCs w:val="24"/>
          <w:lang w:val="nl-BE"/>
        </w:rPr>
        <w:t>9</w:t>
      </w:r>
    </w:p>
    <w:p w14:paraId="6A05A809" w14:textId="77777777" w:rsidR="0048005F" w:rsidRDefault="0048005F" w:rsidP="00CF719F">
      <w:pPr>
        <w:rPr>
          <w:rFonts w:asciiTheme="majorHAnsi" w:hAnsiTheme="majorHAnsi"/>
          <w:szCs w:val="24"/>
          <w:lang w:val="nl-BE"/>
        </w:rPr>
      </w:pPr>
    </w:p>
    <w:tbl>
      <w:tblPr>
        <w:tblW w:w="6706" w:type="dxa"/>
        <w:tblInd w:w="284" w:type="dxa"/>
        <w:tblLook w:val="04A0" w:firstRow="1" w:lastRow="0" w:firstColumn="1" w:lastColumn="0" w:noHBand="0" w:noVBand="1"/>
      </w:tblPr>
      <w:tblGrid>
        <w:gridCol w:w="1681"/>
        <w:gridCol w:w="2228"/>
        <w:gridCol w:w="823"/>
        <w:gridCol w:w="891"/>
        <w:gridCol w:w="1083"/>
      </w:tblGrid>
      <w:tr w:rsidR="0048005F" w:rsidRPr="0048005F" w14:paraId="24A511E7" w14:textId="77777777" w:rsidTr="0014471A"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3D894" w14:textId="77777777" w:rsidR="0048005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  <w:r w:rsidRPr="0014471A">
              <w:rPr>
                <w:rFonts w:asciiTheme="majorHAnsi" w:hAnsiTheme="majorHAnsi"/>
                <w:szCs w:val="24"/>
              </w:rPr>
              <w:t>v</w:t>
            </w:r>
            <w:r w:rsidR="0048005F" w:rsidRPr="0014471A">
              <w:rPr>
                <w:rFonts w:asciiTheme="majorHAnsi" w:hAnsiTheme="majorHAnsi"/>
                <w:szCs w:val="24"/>
              </w:rPr>
              <w:t>olwassenen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F334" w14:textId="77777777" w:rsidR="00CF719F" w:rsidRPr="00CF719F" w:rsidRDefault="0048005F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natuur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2D3AB87D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0C3F742E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E47" w14:textId="77777777" w:rsidR="0048005F" w:rsidRPr="00CF719F" w:rsidRDefault="00CF719F" w:rsidP="0014471A">
            <w:pPr>
              <w:jc w:val="right"/>
              <w:rPr>
                <w:rFonts w:asciiTheme="majorHAnsi" w:hAnsiTheme="majorHAnsi"/>
                <w:sz w:val="28"/>
                <w:szCs w:val="28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……</w:t>
            </w:r>
            <w:r w:rsidR="0048005F" w:rsidRPr="0048005F">
              <w:rPr>
                <w:rFonts w:asciiTheme="majorHAnsi" w:hAnsiTheme="majorHAnsi"/>
                <w:szCs w:val="24"/>
                <w:lang w:val="nl-BE"/>
              </w:rPr>
              <w:t>…</w:t>
            </w:r>
            <w:r w:rsidR="0014471A">
              <w:rPr>
                <w:rFonts w:asciiTheme="majorHAnsi" w:hAnsiTheme="majorHAnsi"/>
                <w:sz w:val="28"/>
                <w:szCs w:val="28"/>
                <w:lang w:val="nl-BE"/>
              </w:rPr>
              <w:t>..</w:t>
            </w:r>
          </w:p>
        </w:tc>
      </w:tr>
      <w:tr w:rsidR="0048005F" w:rsidRPr="0048005F" w14:paraId="560780F4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48005F" w:rsidRPr="0014471A" w:rsidRDefault="0048005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B14" w14:textId="77777777" w:rsidR="0048005F" w:rsidRPr="00CF719F" w:rsidRDefault="0048005F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champignon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BC3EFA1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3EB3DAF4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75E" w14:textId="77777777" w:rsidR="0048005F" w:rsidRPr="00CF719F" w:rsidRDefault="00CF719F" w:rsidP="0014471A">
            <w:pPr>
              <w:jc w:val="right"/>
              <w:rPr>
                <w:rFonts w:asciiTheme="majorHAnsi" w:hAnsiTheme="majorHAnsi"/>
                <w:sz w:val="32"/>
                <w:szCs w:val="32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…</w:t>
            </w:r>
            <w:r w:rsidR="0014471A">
              <w:rPr>
                <w:rFonts w:asciiTheme="majorHAnsi" w:hAnsiTheme="majorHAnsi"/>
                <w:szCs w:val="24"/>
                <w:lang w:val="nl-BE"/>
              </w:rPr>
              <w:t>…</w:t>
            </w:r>
            <w:r>
              <w:rPr>
                <w:rFonts w:asciiTheme="majorHAnsi" w:hAnsiTheme="majorHAnsi"/>
                <w:szCs w:val="24"/>
                <w:lang w:val="nl-BE"/>
              </w:rPr>
              <w:t>……</w:t>
            </w:r>
          </w:p>
        </w:tc>
      </w:tr>
      <w:tr w:rsidR="0048005F" w:rsidRPr="0048005F" w14:paraId="6D4AC067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48005F" w:rsidRPr="0014471A" w:rsidRDefault="0048005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F6BE" w14:textId="77777777" w:rsidR="0048005F" w:rsidRPr="00CF719F" w:rsidRDefault="0048005F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provençaals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568CC524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41CA6867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CF0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48005F" w:rsidRPr="0048005F" w14:paraId="2BFA4243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48005F" w:rsidRPr="0014471A" w:rsidRDefault="0048005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3076D" w14:textId="77777777" w:rsidR="0048005F" w:rsidRPr="00B07A1E" w:rsidRDefault="0048005F" w:rsidP="0014471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48005F">
              <w:rPr>
                <w:rFonts w:asciiTheme="majorHAnsi" w:hAnsiTheme="majorHAnsi"/>
                <w:szCs w:val="24"/>
              </w:rPr>
              <w:t>kip appelmoes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2147CC6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D5814AB" w14:textId="77777777" w:rsidR="0048005F" w:rsidRPr="0048005F" w:rsidRDefault="0048005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184" w14:textId="77777777" w:rsidR="00B07A1E" w:rsidRPr="00B07A1E" w:rsidRDefault="0048005F" w:rsidP="0014471A">
            <w:pPr>
              <w:jc w:val="right"/>
              <w:rPr>
                <w:rFonts w:asciiTheme="majorHAnsi" w:hAnsiTheme="majorHAnsi"/>
                <w:sz w:val="16"/>
                <w:szCs w:val="16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1EC91659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5107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natuur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5E94DE9E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E926DA2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4E2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4067CA11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7355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champignon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FB9A7E7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93EEA69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8CA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6E971BDD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543E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provençaals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0317D57E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6A8FBAE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77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534D6E34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6E00" w14:textId="77777777" w:rsidR="00CF719F" w:rsidRPr="00B07A1E" w:rsidRDefault="00CF719F" w:rsidP="0014471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appelmoes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CF8000B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980B266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CFC" w14:textId="77777777" w:rsidR="00CF719F" w:rsidRPr="00B07A1E" w:rsidRDefault="00CF719F" w:rsidP="0014471A">
            <w:pPr>
              <w:jc w:val="right"/>
              <w:rPr>
                <w:rFonts w:asciiTheme="majorHAnsi" w:hAnsiTheme="majorHAnsi"/>
                <w:sz w:val="16"/>
                <w:szCs w:val="16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7263770B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02FB" w14:textId="77777777" w:rsidR="0014471A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proofErr w:type="gramStart"/>
            <w:r>
              <w:rPr>
                <w:rFonts w:asciiTheme="majorHAnsi" w:hAnsiTheme="majorHAnsi"/>
                <w:szCs w:val="24"/>
              </w:rPr>
              <w:t>kippenvulling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706F9BC7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(vol-au-vent)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3DEEC669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0D88301A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€ 15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3656B9AB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7B10EB82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6AC532FC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049F31CB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53128261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6C05" w14:textId="77777777" w:rsid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</w:tc>
      </w:tr>
      <w:tr w:rsidR="00CF719F" w:rsidRPr="0048005F" w14:paraId="0F7CDF38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543AAA01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  <w:r w:rsidRPr="0014471A">
              <w:rPr>
                <w:rFonts w:asciiTheme="majorHAnsi" w:hAnsiTheme="majorHAnsi"/>
                <w:szCs w:val="24"/>
              </w:rPr>
              <w:t xml:space="preserve">kinderen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1734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natuur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CD4AC74" w14:textId="77777777" w:rsidR="00CF719F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="00CF719F"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4B408D7C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45F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CF719F" w:rsidRPr="0048005F" w14:paraId="0A1C9921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4DDBEF00" w14:textId="77777777" w:rsidR="00CF719F" w:rsidRPr="0014471A" w:rsidRDefault="00CF719F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F607" w14:textId="77777777" w:rsidR="00CF719F" w:rsidRPr="00CF719F" w:rsidRDefault="00CF719F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champignon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59DA2B08" w14:textId="77777777" w:rsidR="00CF719F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D27412D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7AF" w14:textId="77777777" w:rsidR="00CF719F" w:rsidRPr="0048005F" w:rsidRDefault="00CF719F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49025DE6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3461D779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1B39" w14:textId="77777777" w:rsidR="0014471A" w:rsidRPr="00CF719F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r w:rsidRPr="0048005F">
              <w:rPr>
                <w:rFonts w:asciiTheme="majorHAnsi" w:hAnsiTheme="majorHAnsi"/>
                <w:szCs w:val="24"/>
              </w:rPr>
              <w:t>kip provençaals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39D53E7F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462D0726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18C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2F3010FF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3CF2D8B6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5C49" w14:textId="77777777" w:rsidR="0014471A" w:rsidRPr="00B07A1E" w:rsidRDefault="0014471A" w:rsidP="0014471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48005F">
              <w:rPr>
                <w:rFonts w:asciiTheme="majorHAnsi" w:hAnsiTheme="majorHAnsi"/>
                <w:szCs w:val="24"/>
              </w:rPr>
              <w:t>kip appelmoes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06CC34FF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1792A6B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47FD" w14:textId="77777777" w:rsidR="0014471A" w:rsidRPr="00B07A1E" w:rsidRDefault="0014471A" w:rsidP="0014471A">
            <w:pPr>
              <w:jc w:val="right"/>
              <w:rPr>
                <w:rFonts w:asciiTheme="majorHAnsi" w:hAnsiTheme="majorHAnsi"/>
                <w:sz w:val="16"/>
                <w:szCs w:val="16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0EE69B74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0FB78278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F8DB" w14:textId="77777777" w:rsidR="0014471A" w:rsidRPr="00CF719F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natuur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243B5B1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4828EF5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CF6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70A20A50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1FC39945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517F" w14:textId="77777777" w:rsidR="0014471A" w:rsidRPr="00CF719F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champignon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74EA2A5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77BDBED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08D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69F7611C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0562CB0E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6388" w14:textId="77777777" w:rsidR="0014471A" w:rsidRPr="00CF719F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provençaals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0045C6C5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527083A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02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2932535D" w14:textId="77777777" w:rsidTr="0014471A"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14:paraId="34CE0A41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24642" w14:textId="77777777" w:rsidR="0014471A" w:rsidRPr="00B07A1E" w:rsidRDefault="0014471A" w:rsidP="0014471A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Cs w:val="24"/>
              </w:rPr>
              <w:t>veggie</w:t>
            </w:r>
            <w:r w:rsidRPr="0048005F">
              <w:rPr>
                <w:rFonts w:asciiTheme="majorHAnsi" w:hAnsiTheme="majorHAnsi"/>
                <w:szCs w:val="24"/>
              </w:rPr>
              <w:t xml:space="preserve"> appelmoes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4707EDC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B41CD28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07B" w14:textId="77777777" w:rsidR="0014471A" w:rsidRPr="00B07A1E" w:rsidRDefault="0014471A" w:rsidP="0014471A">
            <w:pPr>
              <w:jc w:val="right"/>
              <w:rPr>
                <w:rFonts w:asciiTheme="majorHAnsi" w:hAnsiTheme="majorHAnsi"/>
                <w:sz w:val="16"/>
                <w:szCs w:val="16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6A71ABEF" w14:textId="77777777" w:rsidTr="0014471A"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C5A88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proofErr w:type="gramStart"/>
            <w:r>
              <w:rPr>
                <w:rFonts w:asciiTheme="majorHAnsi" w:hAnsiTheme="majorHAnsi"/>
                <w:szCs w:val="24"/>
              </w:rPr>
              <w:t>kippenvulling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14:paraId="15411CB6" w14:textId="77777777" w:rsidR="0014471A" w:rsidRPr="00CF719F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(vol-au-vent)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223043" w:rsidRDefault="00223043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0F6C6F23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>€ 9</w:t>
            </w:r>
            <w:r w:rsidRPr="0048005F">
              <w:rPr>
                <w:rFonts w:asciiTheme="majorHAnsi" w:hAnsiTheme="majorHAnsi"/>
                <w:szCs w:val="24"/>
                <w:lang w:val="nl-BE"/>
              </w:rPr>
              <w:t xml:space="preserve"> x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1CAFD9D4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………=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38B2038E" w14:textId="77777777" w:rsidR="0014471A" w:rsidRPr="0048005F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  <w:tr w:rsidR="0014471A" w:rsidRPr="0048005F" w14:paraId="33B2DA35" w14:textId="77777777" w:rsidTr="00223043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0FFD37" w14:textId="77777777" w:rsid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</w:p>
          <w:p w14:paraId="37A35CD6" w14:textId="77777777" w:rsidR="0014471A" w:rsidRPr="0014471A" w:rsidRDefault="0014471A" w:rsidP="0048005F">
            <w:pPr>
              <w:rPr>
                <w:rFonts w:asciiTheme="majorHAnsi" w:hAnsiTheme="majorHAnsi"/>
                <w:szCs w:val="24"/>
                <w:lang w:val="nl-BE"/>
              </w:rPr>
            </w:pPr>
            <w:r>
              <w:rPr>
                <w:rFonts w:asciiTheme="majorHAnsi" w:hAnsiTheme="majorHAnsi"/>
                <w:szCs w:val="24"/>
                <w:lang w:val="nl-BE"/>
              </w:rPr>
              <w:t xml:space="preserve">totaal 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99379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E9F23F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2F646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E6F91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</w:p>
          <w:p w14:paraId="3FBA3CE7" w14:textId="77777777" w:rsidR="0014471A" w:rsidRDefault="0014471A" w:rsidP="0014471A">
            <w:pPr>
              <w:jc w:val="right"/>
              <w:rPr>
                <w:rFonts w:asciiTheme="majorHAnsi" w:hAnsiTheme="majorHAnsi"/>
                <w:szCs w:val="24"/>
                <w:lang w:val="nl-BE"/>
              </w:rPr>
            </w:pPr>
            <w:r w:rsidRPr="0048005F">
              <w:rPr>
                <w:rFonts w:asciiTheme="majorHAnsi" w:hAnsiTheme="majorHAnsi"/>
                <w:szCs w:val="24"/>
                <w:lang w:val="nl-BE"/>
              </w:rPr>
              <w:t>€ …………</w:t>
            </w:r>
          </w:p>
        </w:tc>
      </w:tr>
    </w:tbl>
    <w:p w14:paraId="61CDCEAD" w14:textId="77777777" w:rsidR="00182516" w:rsidRDefault="00182516">
      <w:pPr>
        <w:rPr>
          <w:rFonts w:asciiTheme="majorHAnsi" w:hAnsiTheme="majorHAnsi"/>
        </w:rPr>
      </w:pPr>
    </w:p>
    <w:p w14:paraId="6BB9E253" w14:textId="77777777" w:rsidR="0014471A" w:rsidRDefault="0014471A">
      <w:pPr>
        <w:rPr>
          <w:rFonts w:asciiTheme="majorHAnsi" w:hAnsiTheme="majorHAnsi"/>
        </w:rPr>
      </w:pPr>
    </w:p>
    <w:p w14:paraId="5898488D" w14:textId="061C6DAF" w:rsidR="00891AE4" w:rsidRPr="00891AE4" w:rsidRDefault="00891AE4" w:rsidP="00891AE4">
      <w:pPr>
        <w:ind w:left="3540" w:hanging="2832"/>
        <w:rPr>
          <w:rFonts w:ascii="Calibri" w:hAnsi="Calibri"/>
          <w:b/>
          <w:sz w:val="16"/>
          <w:szCs w:val="16"/>
          <w:lang w:val="nl-BE"/>
        </w:rPr>
      </w:pPr>
      <w:r>
        <w:rPr>
          <w:rFonts w:ascii="Calibri" w:hAnsi="Calibri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264" behindDoc="1" locked="0" layoutInCell="1" allowOverlap="1" wp14:editId="7169E01D">
            <wp:simplePos x="0" y="0"/>
            <wp:positionH relativeFrom="column">
              <wp:posOffset>27305</wp:posOffset>
            </wp:positionH>
            <wp:positionV relativeFrom="paragraph">
              <wp:posOffset>15875</wp:posOffset>
            </wp:positionV>
            <wp:extent cx="306070" cy="426085"/>
            <wp:effectExtent l="0" t="0" r="0" b="0"/>
            <wp:wrapNone/>
            <wp:docPr id="6" name="Afbeelding 6" descr="LOGO Sint-Joz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t-Joz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D0" w:rsidRPr="00606CD0">
        <w:rPr>
          <w:rFonts w:ascii="Calibri" w:hAnsi="Calibri"/>
          <w:b/>
          <w:sz w:val="16"/>
          <w:szCs w:val="16"/>
        </w:rPr>
        <w:t>Vrije Gesubsidieerde Basisschool St.-Jozef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Pr="00891AE4">
        <w:rPr>
          <w:rFonts w:ascii="Calibri" w:hAnsi="Calibri"/>
          <w:b/>
          <w:sz w:val="16"/>
          <w:szCs w:val="16"/>
        </w:rPr>
        <w:t xml:space="preserve"> </w:t>
      </w:r>
      <w:r w:rsidRPr="00891AE4">
        <w:rPr>
          <w:rFonts w:ascii="Calibri" w:hAnsi="Calibri"/>
          <w:b/>
          <w:sz w:val="16"/>
          <w:szCs w:val="16"/>
          <w:lang w:val="nl-BE"/>
        </w:rPr>
        <w:t xml:space="preserve">E-mail: </w:t>
      </w:r>
      <w:hyperlink r:id="rId10" w:history="1">
        <w:r w:rsidRPr="00891AE4">
          <w:rPr>
            <w:rStyle w:val="Hyperlink"/>
            <w:rFonts w:ascii="Calibri" w:hAnsi="Calibri"/>
            <w:b/>
            <w:sz w:val="16"/>
            <w:szCs w:val="16"/>
            <w:lang w:val="nl-BE"/>
          </w:rPr>
          <w:t>secretariaat@sint-jozefsschool.be</w:t>
        </w:r>
      </w:hyperlink>
    </w:p>
    <w:p w14:paraId="31D62723" w14:textId="6E4FCA9A" w:rsidR="00891AE4" w:rsidRPr="00891AE4" w:rsidRDefault="00606CD0" w:rsidP="00891AE4">
      <w:pPr>
        <w:ind w:left="3540" w:hanging="2832"/>
        <w:rPr>
          <w:rFonts w:ascii="Calibri" w:hAnsi="Calibri"/>
          <w:b/>
          <w:sz w:val="16"/>
          <w:szCs w:val="16"/>
          <w:lang w:val="nl-BE"/>
        </w:rPr>
      </w:pPr>
      <w:r w:rsidRPr="00891AE4">
        <w:rPr>
          <w:rFonts w:ascii="Calibri" w:hAnsi="Calibri"/>
          <w:b/>
          <w:sz w:val="16"/>
          <w:szCs w:val="16"/>
        </w:rPr>
        <w:t>St.- Amandsplein 31</w:t>
      </w:r>
      <w:r w:rsidRPr="00891AE4">
        <w:rPr>
          <w:rFonts w:ascii="Calibri" w:hAnsi="Calibri"/>
          <w:b/>
          <w:sz w:val="16"/>
          <w:szCs w:val="16"/>
        </w:rPr>
        <w:tab/>
      </w:r>
      <w:r w:rsidR="00891AE4" w:rsidRPr="00891AE4">
        <w:rPr>
          <w:rFonts w:ascii="Calibri" w:hAnsi="Calibri"/>
          <w:b/>
          <w:sz w:val="16"/>
          <w:szCs w:val="16"/>
        </w:rPr>
        <w:t xml:space="preserve">                     </w:t>
      </w:r>
      <w:r w:rsidR="00891AE4" w:rsidRPr="00891AE4">
        <w:rPr>
          <w:rFonts w:ascii="Calibri" w:hAnsi="Calibri"/>
          <w:b/>
          <w:sz w:val="16"/>
          <w:szCs w:val="16"/>
          <w:lang w:val="nl-BE"/>
        </w:rPr>
        <w:t xml:space="preserve">Website: </w:t>
      </w:r>
      <w:hyperlink r:id="rId11" w:history="1">
        <w:r w:rsidR="00891AE4" w:rsidRPr="00891AE4">
          <w:rPr>
            <w:rStyle w:val="Hyperlink"/>
            <w:rFonts w:ascii="Calibri" w:hAnsi="Calibri"/>
            <w:b/>
            <w:sz w:val="16"/>
            <w:szCs w:val="16"/>
            <w:lang w:val="nl-BE"/>
          </w:rPr>
          <w:t>www.sint-jozefsschool.be</w:t>
        </w:r>
      </w:hyperlink>
      <w:r w:rsidRPr="00891AE4">
        <w:rPr>
          <w:rFonts w:ascii="Calibri" w:hAnsi="Calibri"/>
          <w:b/>
          <w:sz w:val="16"/>
          <w:szCs w:val="16"/>
        </w:rPr>
        <w:tab/>
      </w:r>
    </w:p>
    <w:p w14:paraId="5738B148" w14:textId="2A73A6E3" w:rsidR="00606CD0" w:rsidRPr="00891AE4" w:rsidRDefault="00891AE4" w:rsidP="00891AE4">
      <w:pPr>
        <w:ind w:firstLine="708"/>
        <w:rPr>
          <w:rFonts w:ascii="Calibri" w:hAnsi="Calibri"/>
          <w:b/>
          <w:sz w:val="16"/>
          <w:szCs w:val="16"/>
        </w:rPr>
      </w:pPr>
      <w:r w:rsidRPr="00891AE4">
        <w:rPr>
          <w:rFonts w:ascii="Calibri" w:hAnsi="Calibri"/>
          <w:b/>
          <w:sz w:val="16"/>
          <w:szCs w:val="16"/>
        </w:rPr>
        <w:t>1</w:t>
      </w:r>
      <w:r w:rsidR="00606CD0" w:rsidRPr="00891AE4">
        <w:rPr>
          <w:rFonts w:ascii="Calibri" w:hAnsi="Calibri"/>
          <w:b/>
          <w:sz w:val="16"/>
          <w:szCs w:val="16"/>
        </w:rPr>
        <w:t>853 Strombeek-Bever</w:t>
      </w:r>
    </w:p>
    <w:p w14:paraId="3AA1420A" w14:textId="3609FD7A" w:rsidR="00606CD0" w:rsidRPr="00606CD0" w:rsidRDefault="00891AE4" w:rsidP="00891AE4">
      <w:pPr>
        <w:ind w:firstLine="708"/>
        <w:rPr>
          <w:rFonts w:ascii="Calibri" w:hAnsi="Calibri"/>
          <w:sz w:val="16"/>
          <w:szCs w:val="16"/>
          <w:lang w:val="nl-BE"/>
        </w:rPr>
      </w:pPr>
      <w:r w:rsidRPr="00891AE4">
        <w:rPr>
          <w:rFonts w:ascii="Calibri" w:hAnsi="Calibri"/>
          <w:b/>
          <w:sz w:val="16"/>
          <w:szCs w:val="16"/>
          <w:lang w:val="nl-BE"/>
        </w:rPr>
        <w:t xml:space="preserve">Tel. </w:t>
      </w:r>
      <w:proofErr w:type="gramStart"/>
      <w:r w:rsidRPr="00891AE4">
        <w:rPr>
          <w:rFonts w:ascii="Calibri" w:hAnsi="Calibri"/>
          <w:b/>
          <w:sz w:val="16"/>
          <w:szCs w:val="16"/>
          <w:lang w:val="nl-BE"/>
        </w:rPr>
        <w:t xml:space="preserve">  :</w:t>
      </w:r>
      <w:proofErr w:type="gramEnd"/>
      <w:r w:rsidRPr="00891AE4">
        <w:rPr>
          <w:rFonts w:ascii="Calibri" w:hAnsi="Calibri"/>
          <w:b/>
          <w:sz w:val="16"/>
          <w:szCs w:val="16"/>
          <w:lang w:val="nl-BE"/>
        </w:rPr>
        <w:t xml:space="preserve"> 02/267.16.85</w:t>
      </w:r>
      <w:r w:rsidRPr="00891AE4">
        <w:rPr>
          <w:rFonts w:ascii="Calibri" w:hAnsi="Calibri"/>
          <w:b/>
          <w:sz w:val="16"/>
          <w:szCs w:val="16"/>
          <w:lang w:val="nl-BE"/>
        </w:rPr>
        <w:tab/>
      </w:r>
      <w:r>
        <w:rPr>
          <w:rFonts w:ascii="Calibri" w:hAnsi="Calibri"/>
          <w:sz w:val="16"/>
          <w:szCs w:val="16"/>
          <w:lang w:val="nl-BE"/>
        </w:rPr>
        <w:tab/>
      </w:r>
      <w:r>
        <w:rPr>
          <w:rFonts w:ascii="Calibri" w:hAnsi="Calibri"/>
          <w:sz w:val="16"/>
          <w:szCs w:val="16"/>
          <w:lang w:val="nl-BE"/>
        </w:rPr>
        <w:tab/>
      </w:r>
    </w:p>
    <w:p w14:paraId="52E56223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</w:p>
    <w:p w14:paraId="221EFDB8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sz w:val="22"/>
          <w:szCs w:val="22"/>
          <w:lang w:val="nl-BE"/>
        </w:rPr>
        <w:t>Beste ouders,</w:t>
      </w:r>
    </w:p>
    <w:p w14:paraId="07547A01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</w:p>
    <w:p w14:paraId="3704F527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sz w:val="22"/>
          <w:szCs w:val="22"/>
          <w:lang w:val="nl-BE"/>
        </w:rPr>
        <w:t xml:space="preserve">Op zaterdag 8 februari 2020 vindt ons </w:t>
      </w:r>
      <w:r w:rsidRPr="00606CD0">
        <w:rPr>
          <w:rFonts w:ascii="Calibri" w:hAnsi="Calibri"/>
          <w:b/>
          <w:sz w:val="22"/>
          <w:szCs w:val="22"/>
          <w:lang w:val="nl-BE"/>
        </w:rPr>
        <w:t>KIPPENFESTIJN</w:t>
      </w:r>
      <w:r w:rsidRPr="00606CD0">
        <w:rPr>
          <w:rFonts w:ascii="Calibri" w:hAnsi="Calibri"/>
          <w:sz w:val="22"/>
          <w:szCs w:val="22"/>
          <w:lang w:val="nl-BE"/>
        </w:rPr>
        <w:t xml:space="preserve"> plaats. </w:t>
      </w:r>
      <w:r w:rsidRPr="00606CD0">
        <w:rPr>
          <w:rFonts w:ascii="Calibri" w:hAnsi="Calibri"/>
          <w:sz w:val="22"/>
          <w:szCs w:val="22"/>
          <w:lang w:val="nl-BE"/>
        </w:rPr>
        <w:br/>
      </w:r>
    </w:p>
    <w:p w14:paraId="30BF4192" w14:textId="77777777" w:rsidR="00606CD0" w:rsidRPr="00606CD0" w:rsidRDefault="00606CD0" w:rsidP="0733DB2C">
      <w:pPr>
        <w:rPr>
          <w:rFonts w:ascii="Calibri" w:hAnsi="Calibri"/>
          <w:sz w:val="22"/>
          <w:szCs w:val="22"/>
          <w:u w:val="single"/>
          <w:lang w:val="nl-BE"/>
        </w:rPr>
      </w:pPr>
      <w:proofErr w:type="gramStart"/>
      <w:r w:rsidRPr="00606CD0">
        <w:rPr>
          <w:rFonts w:ascii="Calibri" w:hAnsi="Calibri"/>
          <w:sz w:val="22"/>
          <w:szCs w:val="22"/>
          <w:u w:val="single"/>
          <w:lang w:val="nl-BE"/>
        </w:rPr>
        <w:t>WAAR</w:t>
      </w:r>
      <w:proofErr w:type="gramEnd"/>
      <w:r w:rsidRPr="00606CD0">
        <w:rPr>
          <w:rFonts w:ascii="Calibri" w:hAnsi="Calibri"/>
          <w:sz w:val="22"/>
          <w:szCs w:val="22"/>
          <w:u w:val="single"/>
          <w:lang w:val="nl-BE"/>
        </w:rPr>
        <w:t>?</w:t>
      </w:r>
      <w:r w:rsidRPr="0733DB2C">
        <w:rPr>
          <w:rFonts w:ascii="Calibri" w:hAnsi="Calibri"/>
          <w:sz w:val="22"/>
          <w:szCs w:val="22"/>
          <w:lang w:val="nl-BE"/>
        </w:rPr>
        <w:t xml:space="preserve">   </w:t>
      </w:r>
      <w:r w:rsidRPr="007E268A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 xml:space="preserve">In de feestzalen van de school. </w:t>
      </w:r>
    </w:p>
    <w:p w14:paraId="5043CB0F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</w:p>
    <w:p w14:paraId="4223B96A" w14:textId="2D71B344" w:rsidR="00606CD0" w:rsidRPr="00606CD0" w:rsidRDefault="00606CD0" w:rsidP="0733DB2C">
      <w:pPr>
        <w:rPr>
          <w:rFonts w:ascii="Calibri" w:hAnsi="Calibri"/>
          <w:sz w:val="22"/>
          <w:szCs w:val="22"/>
          <w:u w:val="single"/>
          <w:lang w:val="nl-BE"/>
        </w:rPr>
      </w:pPr>
      <w:r w:rsidRPr="00606CD0">
        <w:rPr>
          <w:rFonts w:ascii="Calibri" w:hAnsi="Calibri"/>
          <w:sz w:val="22"/>
          <w:szCs w:val="22"/>
          <w:u w:val="single"/>
          <w:lang w:val="nl-BE"/>
        </w:rPr>
        <w:t>WANNEER?</w:t>
      </w:r>
      <w:r w:rsidRPr="0733DB2C">
        <w:rPr>
          <w:rFonts w:ascii="Calibri" w:hAnsi="Calibri"/>
          <w:sz w:val="22"/>
          <w:szCs w:val="22"/>
          <w:lang w:val="nl-BE"/>
        </w:rPr>
        <w:t xml:space="preserve"> </w:t>
      </w:r>
      <w:r w:rsidRPr="007E268A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>Zaterdag 8 februari van 17.30 uur tot 21 uur.</w:t>
      </w:r>
    </w:p>
    <w:p w14:paraId="07459315" w14:textId="77777777" w:rsidR="00606CD0" w:rsidRPr="00606CD0" w:rsidRDefault="00606CD0" w:rsidP="00606CD0">
      <w:pPr>
        <w:rPr>
          <w:rFonts w:ascii="Calibri" w:hAnsi="Calibri"/>
          <w:sz w:val="22"/>
          <w:szCs w:val="22"/>
          <w:lang w:val="nl-BE"/>
        </w:rPr>
      </w:pPr>
    </w:p>
    <w:p w14:paraId="23224840" w14:textId="77777777" w:rsidR="00606CD0" w:rsidRPr="00606CD0" w:rsidRDefault="00606CD0" w:rsidP="0733DB2C">
      <w:pPr>
        <w:rPr>
          <w:rFonts w:ascii="Calibri" w:hAnsi="Calibri"/>
          <w:b/>
          <w:bCs/>
          <w:sz w:val="22"/>
          <w:szCs w:val="22"/>
          <w:u w:val="single"/>
          <w:lang w:val="nl-BE"/>
        </w:rPr>
      </w:pPr>
      <w:r w:rsidRPr="00606CD0">
        <w:rPr>
          <w:rFonts w:ascii="Calibri" w:hAnsi="Calibri"/>
          <w:sz w:val="22"/>
          <w:szCs w:val="22"/>
          <w:u w:val="single"/>
          <w:lang w:val="nl-BE"/>
        </w:rPr>
        <w:t>OP HET MENU</w:t>
      </w:r>
      <w:r w:rsidRPr="0733DB2C">
        <w:rPr>
          <w:rFonts w:ascii="Calibri" w:hAnsi="Calibri"/>
          <w:b/>
          <w:bCs/>
          <w:sz w:val="22"/>
          <w:szCs w:val="22"/>
          <w:u w:val="single"/>
          <w:lang w:val="nl-BE"/>
        </w:rPr>
        <w:t>:</w:t>
      </w:r>
      <w:r w:rsidRPr="0733DB2C">
        <w:rPr>
          <w:rFonts w:ascii="Calibri" w:hAnsi="Calibri"/>
          <w:b/>
          <w:bCs/>
          <w:sz w:val="22"/>
          <w:szCs w:val="22"/>
          <w:lang w:val="nl-B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 xml:space="preserve">Kip </w:t>
      </w:r>
      <w:r>
        <w:rPr>
          <w:rFonts w:ascii="Calibri" w:hAnsi="Calibri"/>
          <w:sz w:val="22"/>
          <w:szCs w:val="22"/>
          <w:lang w:val="nl-BE"/>
        </w:rPr>
        <w:t xml:space="preserve">en </w:t>
      </w:r>
      <w:proofErr w:type="spellStart"/>
      <w:r>
        <w:rPr>
          <w:rFonts w:ascii="Calibri" w:hAnsi="Calibri"/>
          <w:sz w:val="22"/>
          <w:szCs w:val="22"/>
          <w:lang w:val="nl-BE"/>
        </w:rPr>
        <w:t>veggie</w:t>
      </w:r>
      <w:proofErr w:type="spellEnd"/>
      <w:r>
        <w:rPr>
          <w:rFonts w:ascii="Calibri" w:hAnsi="Calibri"/>
          <w:sz w:val="22"/>
          <w:szCs w:val="22"/>
          <w:lang w:val="nl-BE"/>
        </w:rPr>
        <w:t xml:space="preserve"> op verschillende wijzen. </w:t>
      </w:r>
    </w:p>
    <w:p w14:paraId="6537F28F" w14:textId="77777777" w:rsidR="00606CD0" w:rsidRPr="00606CD0" w:rsidRDefault="00606CD0" w:rsidP="00606CD0">
      <w:pPr>
        <w:pStyle w:val="Lijstalinea"/>
        <w:rPr>
          <w:rFonts w:ascii="Calibri" w:hAnsi="Calibri"/>
          <w:sz w:val="22"/>
          <w:szCs w:val="22"/>
          <w:lang w:val="nl-BE"/>
        </w:rPr>
      </w:pPr>
    </w:p>
    <w:p w14:paraId="510E37C2" w14:textId="77777777" w:rsidR="00606CD0" w:rsidRPr="00606CD0" w:rsidRDefault="00606CD0" w:rsidP="00606CD0">
      <w:pPr>
        <w:rPr>
          <w:rFonts w:ascii="Calibri" w:hAnsi="Calibri"/>
          <w:sz w:val="22"/>
          <w:szCs w:val="22"/>
          <w:u w:val="single"/>
          <w:lang w:val="nl-BE"/>
        </w:rPr>
      </w:pPr>
      <w:r w:rsidRPr="00606CD0">
        <w:rPr>
          <w:rFonts w:ascii="Calibri" w:hAnsi="Calibri"/>
          <w:sz w:val="22"/>
          <w:szCs w:val="22"/>
          <w:u w:val="single"/>
          <w:lang w:val="nl-BE"/>
        </w:rPr>
        <w:t xml:space="preserve">OPGELET! </w:t>
      </w:r>
      <w:r w:rsidRPr="00606CD0">
        <w:rPr>
          <w:rFonts w:ascii="Calibri" w:hAnsi="Calibri"/>
          <w:b/>
          <w:bCs/>
          <w:sz w:val="22"/>
          <w:szCs w:val="22"/>
          <w:u w:val="single"/>
          <w:lang w:val="nl-BE"/>
        </w:rPr>
        <w:t>NIEUW DIT JAAR!</w:t>
      </w:r>
    </w:p>
    <w:p w14:paraId="4182B54D" w14:textId="6F078C6A" w:rsidR="00606CD0" w:rsidRPr="00606CD0" w:rsidRDefault="0733DB2C" w:rsidP="0733DB2C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val="nl-BE"/>
        </w:rPr>
      </w:pPr>
      <w:r w:rsidRPr="0733DB2C">
        <w:rPr>
          <w:rFonts w:ascii="Calibri" w:hAnsi="Calibri"/>
          <w:sz w:val="22"/>
          <w:szCs w:val="22"/>
          <w:lang w:val="nl-BE"/>
        </w:rPr>
        <w:t xml:space="preserve">Vooraf inschrijven: </w:t>
      </w:r>
      <w:r w:rsidR="00606CD0">
        <w:br/>
      </w:r>
      <w:r w:rsidRPr="0733DB2C">
        <w:rPr>
          <w:rFonts w:ascii="Calibri" w:hAnsi="Calibri"/>
          <w:sz w:val="22"/>
          <w:szCs w:val="22"/>
          <w:lang w:val="nl-BE"/>
        </w:rPr>
        <w:t>Gelieve de inschrijvingsstrook volledig in te vullen en deze met je kind mee te geven (</w:t>
      </w:r>
      <w:r w:rsidRPr="0733DB2C">
        <w:rPr>
          <w:rFonts w:ascii="Calibri" w:hAnsi="Calibri"/>
          <w:b/>
          <w:bCs/>
          <w:sz w:val="22"/>
          <w:szCs w:val="22"/>
          <w:lang w:val="nl-BE"/>
        </w:rPr>
        <w:t>ten laatste op woensdag 22 januari)</w:t>
      </w:r>
      <w:r w:rsidRPr="0733DB2C">
        <w:rPr>
          <w:rFonts w:ascii="Calibri" w:hAnsi="Calibri"/>
          <w:sz w:val="22"/>
          <w:szCs w:val="22"/>
          <w:lang w:val="nl-BE"/>
        </w:rPr>
        <w:t>.</w:t>
      </w:r>
      <w:r w:rsidRPr="0733DB2C">
        <w:rPr>
          <w:rFonts w:ascii="Calibri" w:hAnsi="Calibri"/>
          <w:b/>
          <w:bCs/>
          <w:sz w:val="22"/>
          <w:szCs w:val="22"/>
          <w:lang w:val="nl-BE"/>
        </w:rPr>
        <w:t xml:space="preserve"> </w:t>
      </w:r>
      <w:r w:rsidRPr="0733DB2C">
        <w:rPr>
          <w:rFonts w:ascii="Calibri" w:hAnsi="Calibri"/>
          <w:sz w:val="22"/>
          <w:szCs w:val="22"/>
          <w:lang w:val="nl-BE"/>
        </w:rPr>
        <w:t>Je ontvangt nadien een</w:t>
      </w:r>
      <w:r w:rsidRPr="0733DB2C">
        <w:rPr>
          <w:rFonts w:ascii="Calibri" w:hAnsi="Calibri"/>
          <w:b/>
          <w:bCs/>
          <w:sz w:val="22"/>
          <w:szCs w:val="22"/>
          <w:lang w:val="nl-BE"/>
        </w:rPr>
        <w:t xml:space="preserve"> rekening </w:t>
      </w:r>
      <w:r w:rsidRPr="0733DB2C">
        <w:rPr>
          <w:rFonts w:ascii="Calibri" w:hAnsi="Calibri"/>
          <w:sz w:val="22"/>
          <w:szCs w:val="22"/>
          <w:lang w:val="nl-BE"/>
        </w:rPr>
        <w:t xml:space="preserve">met het te betalen bedrag. Gelieve dit zo snel mogelijk via overschrijving te betalen. </w:t>
      </w:r>
      <w:r w:rsidR="00891AE4">
        <w:rPr>
          <w:rFonts w:ascii="Calibri" w:hAnsi="Calibri"/>
          <w:sz w:val="22"/>
          <w:szCs w:val="22"/>
          <w:lang w:val="nl-BE"/>
        </w:rPr>
        <w:t xml:space="preserve">Indien we </w:t>
      </w:r>
      <w:r w:rsidR="00891AE4" w:rsidRPr="005902E1">
        <w:rPr>
          <w:rFonts w:ascii="Calibri" w:hAnsi="Calibri"/>
          <w:sz w:val="22"/>
          <w:szCs w:val="22"/>
          <w:u w:val="single"/>
          <w:lang w:val="nl-BE"/>
        </w:rPr>
        <w:t>de betaling niet tijdig ontvangen</w:t>
      </w:r>
      <w:r w:rsidR="00891AE4">
        <w:rPr>
          <w:rFonts w:ascii="Calibri" w:hAnsi="Calibri"/>
          <w:sz w:val="22"/>
          <w:szCs w:val="22"/>
          <w:lang w:val="nl-BE"/>
        </w:rPr>
        <w:t xml:space="preserve">, kan </w:t>
      </w:r>
      <w:bookmarkStart w:id="0" w:name="_GoBack"/>
      <w:r w:rsidR="00891AE4" w:rsidRPr="005902E1">
        <w:rPr>
          <w:rFonts w:ascii="Calibri" w:hAnsi="Calibri"/>
          <w:sz w:val="22"/>
          <w:szCs w:val="22"/>
          <w:u w:val="single"/>
          <w:lang w:val="nl-BE"/>
        </w:rPr>
        <w:t>de bestelling niet doorgaan</w:t>
      </w:r>
      <w:bookmarkEnd w:id="0"/>
      <w:r w:rsidR="00891AE4">
        <w:rPr>
          <w:rFonts w:ascii="Calibri" w:hAnsi="Calibri"/>
          <w:sz w:val="22"/>
          <w:szCs w:val="22"/>
          <w:lang w:val="nl-BE"/>
        </w:rPr>
        <w:t>.</w:t>
      </w:r>
    </w:p>
    <w:p w14:paraId="5034BD63" w14:textId="089EDCE0" w:rsidR="00606CD0" w:rsidRPr="00606CD0" w:rsidRDefault="0733DB2C" w:rsidP="0733DB2C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val="nl-BE"/>
        </w:rPr>
      </w:pPr>
      <w:r w:rsidRPr="0733DB2C">
        <w:rPr>
          <w:rFonts w:ascii="Calibri" w:hAnsi="Calibri"/>
          <w:sz w:val="22"/>
          <w:szCs w:val="22"/>
          <w:lang w:val="nl-BE"/>
        </w:rPr>
        <w:t xml:space="preserve">De dag zelf zal er enkel elektronisch betaald kunnen worden met bankkaart. (GEEN CASH) </w:t>
      </w:r>
    </w:p>
    <w:p w14:paraId="6DFB9E20" w14:textId="77777777" w:rsidR="00606CD0" w:rsidRPr="00606CD0" w:rsidRDefault="00606CD0" w:rsidP="00606CD0">
      <w:pPr>
        <w:ind w:left="284"/>
        <w:rPr>
          <w:rFonts w:ascii="Calibri" w:hAnsi="Calibri"/>
          <w:b/>
          <w:sz w:val="22"/>
          <w:szCs w:val="22"/>
          <w:lang w:val="nl-BE"/>
        </w:rPr>
      </w:pPr>
    </w:p>
    <w:p w14:paraId="143D4D8F" w14:textId="77777777" w:rsidR="00606CD0" w:rsidRPr="00606CD0" w:rsidRDefault="00606CD0" w:rsidP="00606CD0">
      <w:pPr>
        <w:ind w:left="284"/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sz w:val="22"/>
          <w:szCs w:val="22"/>
          <w:lang w:val="nl-BE"/>
        </w:rPr>
        <w:t xml:space="preserve">We hopen jullie samen met jullie gezin, familie en vrienden te mogen verwelkomen. </w:t>
      </w:r>
    </w:p>
    <w:p w14:paraId="70DF9E56" w14:textId="77777777" w:rsidR="00606CD0" w:rsidRPr="00606CD0" w:rsidRDefault="00606CD0" w:rsidP="00606CD0">
      <w:pPr>
        <w:ind w:left="284"/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ab/>
      </w:r>
      <w:r w:rsidRPr="00606CD0">
        <w:rPr>
          <w:rFonts w:ascii="Calibri" w:hAnsi="Calibri"/>
          <w:sz w:val="22"/>
          <w:szCs w:val="22"/>
          <w:lang w:val="nl-BE"/>
        </w:rPr>
        <w:tab/>
      </w:r>
    </w:p>
    <w:p w14:paraId="10E949FE" w14:textId="77777777" w:rsidR="00606CD0" w:rsidRPr="00606CD0" w:rsidRDefault="00606CD0" w:rsidP="00606CD0">
      <w:pPr>
        <w:ind w:left="284"/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sz w:val="22"/>
          <w:szCs w:val="22"/>
          <w:lang w:val="nl-BE"/>
        </w:rPr>
        <w:t>Het schoolteam.</w:t>
      </w:r>
    </w:p>
    <w:p w14:paraId="44E871BC" w14:textId="77777777" w:rsidR="009241A8" w:rsidRPr="00606CD0" w:rsidRDefault="00606CD0" w:rsidP="00606CD0">
      <w:pPr>
        <w:ind w:left="284"/>
        <w:jc w:val="center"/>
        <w:rPr>
          <w:rFonts w:ascii="Calibri" w:hAnsi="Calibri"/>
          <w:sz w:val="22"/>
          <w:szCs w:val="22"/>
          <w:lang w:val="nl-BE"/>
        </w:rPr>
      </w:pPr>
      <w:r w:rsidRPr="00606CD0"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7AD33670" wp14:editId="13DC6804">
            <wp:extent cx="971550" cy="1800225"/>
            <wp:effectExtent l="19050" t="0" r="0" b="0"/>
            <wp:docPr id="2" name="Afbeelding 2" descr="C:\Users\Stéphanie\Documents\school\kippenfestijn\2013_kippefestijn_kipp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ie\Documents\school\kippenfestijn\2013_kippefestijn_kippen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CD0"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098F28B7" wp14:editId="54199DFD">
            <wp:extent cx="981075" cy="1800225"/>
            <wp:effectExtent l="19050" t="0" r="9525" b="0"/>
            <wp:docPr id="3" name="Afbeelding 3" descr="C:\Users\Stéphanie\Documents\school\kippenfestijn\2013_kippefestijn_kipp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Documents\school\kippenfestijn\2013_kippefestijn_kippen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CD0"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75CEE4E0" wp14:editId="1D2F49C8">
            <wp:extent cx="962025" cy="1800225"/>
            <wp:effectExtent l="19050" t="0" r="9525" b="0"/>
            <wp:docPr id="4" name="Afbeelding 4" descr="C:\Users\Stéphanie\Documents\school\kippenfestijn\2013_kippefestijn_kipp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ie\Documents\school\kippenfestijn\2013_kippefestijn_kippen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CD0"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3A2E406B" wp14:editId="1B6A1CA5">
            <wp:extent cx="714375" cy="1800225"/>
            <wp:effectExtent l="19050" t="0" r="9525" b="0"/>
            <wp:docPr id="5" name="Afbeelding 5" descr="C:\Users\Stéphanie\Documents\school\kippenfestijn\2013_kippefestijn_kip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éphanie\Documents\school\kippenfestijn\2013_kippefestijn_kippen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1A8" w:rsidRPr="00606CD0" w:rsidSect="00B07A1E">
      <w:pgSz w:w="1682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B52"/>
    <w:multiLevelType w:val="hybridMultilevel"/>
    <w:tmpl w:val="C8804E78"/>
    <w:lvl w:ilvl="0" w:tplc="1F08F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363F42"/>
    <w:multiLevelType w:val="hybridMultilevel"/>
    <w:tmpl w:val="8F44A2DE"/>
    <w:lvl w:ilvl="0" w:tplc="1B6A2F30">
      <w:start w:val="150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5"/>
    <w:rsid w:val="0014471A"/>
    <w:rsid w:val="00182516"/>
    <w:rsid w:val="001D6580"/>
    <w:rsid w:val="00223043"/>
    <w:rsid w:val="00285826"/>
    <w:rsid w:val="002F7F1D"/>
    <w:rsid w:val="004367FB"/>
    <w:rsid w:val="0048005F"/>
    <w:rsid w:val="005902E1"/>
    <w:rsid w:val="005A4C44"/>
    <w:rsid w:val="00606CD0"/>
    <w:rsid w:val="00751D2A"/>
    <w:rsid w:val="007E0949"/>
    <w:rsid w:val="007E268A"/>
    <w:rsid w:val="00891AE4"/>
    <w:rsid w:val="009241A8"/>
    <w:rsid w:val="00B07A1E"/>
    <w:rsid w:val="00CF719F"/>
    <w:rsid w:val="00E45185"/>
    <w:rsid w:val="00EC089A"/>
    <w:rsid w:val="0733D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F25981"/>
  <w14:defaultImageDpi w14:val="300"/>
  <w15:docId w15:val="{E42DCAE0-8A15-44CF-9D00-E02333B1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5185"/>
    <w:rPr>
      <w:rFonts w:ascii="Times New Roman" w:eastAsia="Times New Roman" w:hAnsi="Times New Roman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5185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518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185"/>
    <w:rPr>
      <w:rFonts w:ascii="Lucida Grande" w:eastAsia="Times New Roman" w:hAnsi="Lucida Grande" w:cs="Times New Roman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285826"/>
    <w:pPr>
      <w:ind w:left="720"/>
      <w:contextualSpacing/>
    </w:pPr>
  </w:style>
  <w:style w:type="character" w:styleId="Hyperlink">
    <w:name w:val="Hyperlink"/>
    <w:basedOn w:val="Standaardalinea-lettertype"/>
    <w:rsid w:val="0060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nt-jozefsschool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mailto:secretariaat@sint-jozefsschool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15459580074080B5BC7C6726689E" ma:contentTypeVersion="10" ma:contentTypeDescription="Een nieuw document maken." ma:contentTypeScope="" ma:versionID="368c3e9969074ea13f6136ad011373b4">
  <xsd:schema xmlns:xsd="http://www.w3.org/2001/XMLSchema" xmlns:xs="http://www.w3.org/2001/XMLSchema" xmlns:p="http://schemas.microsoft.com/office/2006/metadata/properties" xmlns:ns2="66237788-800f-4a7d-8d9f-7597f1bd6405" xmlns:ns3="df5b27da-64e7-4611-b7ed-2edd67af9cbc" targetNamespace="http://schemas.microsoft.com/office/2006/metadata/properties" ma:root="true" ma:fieldsID="4132db5a5a83c2614a9fa6b1da713915" ns2:_="" ns3:_="">
    <xsd:import namespace="66237788-800f-4a7d-8d9f-7597f1bd6405"/>
    <xsd:import namespace="df5b27da-64e7-4611-b7ed-2edd67af9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7788-800f-4a7d-8d9f-7597f1bd6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27da-64e7-4611-b7ed-2edd67af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FB6EF-E5ED-4BB1-96EF-46A5036EE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875BD-56AE-4A83-91B3-3E6EB578E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37788-800f-4a7d-8d9f-7597f1bd6405"/>
    <ds:schemaRef ds:uri="df5b27da-64e7-4611-b7ed-2edd67af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A49D8-730C-478A-9620-16E365B3AB21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f5b27da-64e7-4611-b7ed-2edd67af9cbc"/>
    <ds:schemaRef ds:uri="66237788-800f-4a7d-8d9f-7597f1bd640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C29F11-C159-40F9-8A81-3F1D5D2B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Bomans</dc:creator>
  <cp:keywords/>
  <dc:description/>
  <cp:lastModifiedBy>Evy Van Rompay</cp:lastModifiedBy>
  <cp:revision>4</cp:revision>
  <cp:lastPrinted>2020-01-13T08:34:00Z</cp:lastPrinted>
  <dcterms:created xsi:type="dcterms:W3CDTF">2020-01-13T07:23:00Z</dcterms:created>
  <dcterms:modified xsi:type="dcterms:W3CDTF">2020-01-13T08:38:00Z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0x010100291B15459580074080B5BC7C6726689E</vt:lpwstr>
  </property>
</Properties>
</file>