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4D1D" w14:textId="77777777" w:rsidR="00C30299" w:rsidRDefault="00C30299" w:rsidP="00C30299">
      <w:pPr>
        <w:framePr w:hSpace="141" w:wrap="around" w:vAnchor="text" w:hAnchor="page" w:x="1147" w:y="25"/>
      </w:pPr>
    </w:p>
    <w:p w14:paraId="57AA3E2E" w14:textId="77777777" w:rsidR="00C30299" w:rsidRPr="0015388C" w:rsidRDefault="00C30299" w:rsidP="00C30299">
      <w:pPr>
        <w:ind w:left="2835" w:hanging="2552"/>
        <w:rPr>
          <w:rFonts w:ascii="Comic Sans MS" w:hAnsi="Comic Sans MS"/>
          <w:b/>
          <w:szCs w:val="24"/>
        </w:rPr>
      </w:pPr>
    </w:p>
    <w:p w14:paraId="39205316" w14:textId="77777777" w:rsidR="00C30299" w:rsidRPr="00C411A7" w:rsidRDefault="00DA72F8" w:rsidP="00C30299">
      <w:pPr>
        <w:ind w:left="2835" w:hanging="2552"/>
        <w:jc w:val="both"/>
        <w:rPr>
          <w:rFonts w:ascii="Comic Sans MS" w:hAnsi="Comic Sans MS"/>
          <w:b/>
          <w:szCs w:val="24"/>
        </w:rPr>
      </w:pPr>
      <w:r w:rsidRPr="00C411A7">
        <w:rPr>
          <w:rFonts w:ascii="Comic Sans MS" w:hAnsi="Comic Sans MS"/>
          <w:b/>
          <w:noProof/>
          <w:szCs w:val="24"/>
          <w:lang w:eastAsia="nl-BE"/>
        </w:rPr>
        <w:drawing>
          <wp:anchor distT="0" distB="0" distL="114300" distR="114300" simplePos="0" relativeHeight="251657728" behindDoc="0" locked="0" layoutInCell="1" allowOverlap="1" wp14:anchorId="4834F0E8" wp14:editId="320ACA4D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480060" cy="71183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299" w:rsidRPr="00C411A7">
        <w:rPr>
          <w:rFonts w:ascii="Comic Sans MS" w:hAnsi="Comic Sans MS"/>
          <w:b/>
          <w:szCs w:val="24"/>
        </w:rPr>
        <w:t xml:space="preserve">              Vrije Gesubsidieerde Basisschool St.-Jozef</w:t>
      </w:r>
    </w:p>
    <w:p w14:paraId="28204DCF" w14:textId="77777777" w:rsidR="00C30299" w:rsidRPr="00C411A7" w:rsidRDefault="00C30299" w:rsidP="00C30299">
      <w:pPr>
        <w:ind w:left="2552"/>
        <w:rPr>
          <w:rFonts w:ascii="Comic Sans MS" w:hAnsi="Comic Sans MS"/>
          <w:b/>
          <w:sz w:val="20"/>
        </w:rPr>
      </w:pPr>
    </w:p>
    <w:p w14:paraId="7A55B75E" w14:textId="77777777" w:rsidR="00C30299" w:rsidRPr="00C411A7" w:rsidRDefault="00C30299" w:rsidP="00C30299">
      <w:pPr>
        <w:ind w:left="284"/>
        <w:jc w:val="both"/>
        <w:rPr>
          <w:rFonts w:ascii="Comic Sans MS" w:hAnsi="Comic Sans MS"/>
          <w:sz w:val="20"/>
        </w:rPr>
      </w:pPr>
      <w:r w:rsidRPr="00C411A7">
        <w:rPr>
          <w:rFonts w:ascii="Comic Sans MS" w:hAnsi="Comic Sans MS"/>
          <w:sz w:val="20"/>
        </w:rPr>
        <w:t xml:space="preserve">                      St.- Amandsplein 31</w:t>
      </w:r>
      <w:r w:rsidRPr="00C411A7">
        <w:rPr>
          <w:rFonts w:ascii="Comic Sans MS" w:hAnsi="Comic Sans MS"/>
          <w:sz w:val="20"/>
        </w:rPr>
        <w:tab/>
        <w:t xml:space="preserve">   1853 Strombeek-Bever</w:t>
      </w:r>
    </w:p>
    <w:p w14:paraId="456881B1" w14:textId="1149DAF9" w:rsidR="00C30299" w:rsidRPr="00C411A7" w:rsidRDefault="00C30299" w:rsidP="00C30299">
      <w:pPr>
        <w:ind w:left="284"/>
        <w:jc w:val="both"/>
        <w:rPr>
          <w:rFonts w:ascii="Comic Sans MS" w:hAnsi="Comic Sans MS"/>
          <w:sz w:val="20"/>
        </w:rPr>
      </w:pPr>
      <w:r w:rsidRPr="00C411A7">
        <w:rPr>
          <w:rFonts w:ascii="Comic Sans MS" w:hAnsi="Comic Sans MS"/>
          <w:sz w:val="20"/>
        </w:rPr>
        <w:t xml:space="preserve">                      Tel.   : 02/267.16.85</w:t>
      </w:r>
      <w:r w:rsidRPr="00C411A7">
        <w:rPr>
          <w:rFonts w:ascii="Comic Sans MS" w:hAnsi="Comic Sans MS"/>
          <w:sz w:val="20"/>
        </w:rPr>
        <w:tab/>
        <w:t xml:space="preserve">                          </w:t>
      </w:r>
    </w:p>
    <w:p w14:paraId="5544368C" w14:textId="594E5B67" w:rsidR="00C30299" w:rsidRPr="00C411A7" w:rsidRDefault="0015388C" w:rsidP="0015388C">
      <w:pPr>
        <w:ind w:left="1416"/>
        <w:jc w:val="both"/>
        <w:rPr>
          <w:rFonts w:ascii="Comic Sans MS" w:hAnsi="Comic Sans MS"/>
          <w:sz w:val="20"/>
        </w:rPr>
      </w:pPr>
      <w:r w:rsidRPr="00C411A7">
        <w:rPr>
          <w:rFonts w:ascii="Comic Sans MS" w:hAnsi="Comic Sans MS"/>
          <w:sz w:val="20"/>
        </w:rPr>
        <w:t xml:space="preserve">   </w:t>
      </w:r>
      <w:r w:rsidR="00C30299" w:rsidRPr="00C411A7">
        <w:rPr>
          <w:rFonts w:ascii="Comic Sans MS" w:hAnsi="Comic Sans MS"/>
          <w:sz w:val="20"/>
        </w:rPr>
        <w:t xml:space="preserve"> E-mail: </w:t>
      </w:r>
      <w:hyperlink r:id="rId8" w:history="1">
        <w:r w:rsidR="00A81D1D" w:rsidRPr="00FD2350">
          <w:rPr>
            <w:rStyle w:val="Hyperlink"/>
            <w:rFonts w:ascii="Comic Sans MS" w:hAnsi="Comic Sans MS"/>
            <w:sz w:val="20"/>
          </w:rPr>
          <w:t>secretariaat@sint-jozefsschool.be</w:t>
        </w:r>
      </w:hyperlink>
      <w:r w:rsidR="00A81D1D">
        <w:rPr>
          <w:rFonts w:ascii="Comic Sans MS" w:hAnsi="Comic Sans MS"/>
          <w:sz w:val="20"/>
        </w:rPr>
        <w:t xml:space="preserve"> </w:t>
      </w:r>
    </w:p>
    <w:p w14:paraId="34ED6B22" w14:textId="2C20F298" w:rsidR="00C30299" w:rsidRPr="00C411A7" w:rsidRDefault="0015388C" w:rsidP="0015388C">
      <w:pPr>
        <w:ind w:left="284"/>
        <w:jc w:val="both"/>
        <w:rPr>
          <w:rFonts w:ascii="Comic Sans MS" w:hAnsi="Comic Sans MS"/>
          <w:sz w:val="20"/>
        </w:rPr>
      </w:pPr>
      <w:r w:rsidRPr="00C411A7">
        <w:rPr>
          <w:rFonts w:ascii="Comic Sans MS" w:hAnsi="Comic Sans MS"/>
          <w:sz w:val="20"/>
        </w:rPr>
        <w:t xml:space="preserve">                     </w:t>
      </w:r>
      <w:hyperlink r:id="rId9" w:history="1">
        <w:r w:rsidR="00A81D1D" w:rsidRPr="00FD2350">
          <w:rPr>
            <w:rStyle w:val="Hyperlink"/>
            <w:rFonts w:ascii="Comic Sans MS" w:hAnsi="Comic Sans MS"/>
            <w:sz w:val="20"/>
          </w:rPr>
          <w:t>www.sint-jozefsschool.be</w:t>
        </w:r>
      </w:hyperlink>
      <w:r w:rsidR="00A81D1D">
        <w:rPr>
          <w:rFonts w:ascii="Comic Sans MS" w:hAnsi="Comic Sans MS"/>
          <w:sz w:val="20"/>
        </w:rPr>
        <w:t xml:space="preserve"> </w:t>
      </w:r>
    </w:p>
    <w:p w14:paraId="1333BBC4" w14:textId="77777777" w:rsidR="00C30299" w:rsidRPr="00C411A7" w:rsidRDefault="00C30299" w:rsidP="00C30299">
      <w:pPr>
        <w:ind w:left="284"/>
        <w:rPr>
          <w:rFonts w:ascii="Comic Sans MS" w:hAnsi="Comic Sans MS"/>
          <w:sz w:val="20"/>
        </w:rPr>
      </w:pPr>
    </w:p>
    <w:p w14:paraId="42B6FB76" w14:textId="53DF843C" w:rsidR="00C30299" w:rsidRPr="00C411A7" w:rsidRDefault="00C30299" w:rsidP="00C30299">
      <w:pPr>
        <w:ind w:left="284"/>
        <w:rPr>
          <w:rFonts w:ascii="Comic Sans MS" w:hAnsi="Comic Sans MS"/>
          <w:sz w:val="20"/>
        </w:rPr>
      </w:pP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Pr="00C411A7">
        <w:rPr>
          <w:rFonts w:ascii="Comic Sans MS" w:hAnsi="Comic Sans MS"/>
          <w:sz w:val="20"/>
        </w:rPr>
        <w:tab/>
      </w:r>
      <w:r w:rsidR="00DC62BF">
        <w:rPr>
          <w:rFonts w:ascii="Comic Sans MS" w:hAnsi="Comic Sans MS"/>
          <w:sz w:val="20"/>
        </w:rPr>
        <w:t>Strombeek-Bever, mei 2023</w:t>
      </w:r>
    </w:p>
    <w:p w14:paraId="00D9AC9F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</w:p>
    <w:p w14:paraId="39BFFF91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Beste </w:t>
      </w:r>
      <w:r w:rsidR="0015388C" w:rsidRPr="00C411A7">
        <w:rPr>
          <w:rFonts w:ascii="Comic Sans MS" w:hAnsi="Comic Sans MS"/>
          <w:sz w:val="24"/>
          <w:szCs w:val="24"/>
        </w:rPr>
        <w:t>ouders</w:t>
      </w:r>
      <w:r w:rsidRPr="00C411A7">
        <w:rPr>
          <w:rFonts w:ascii="Comic Sans MS" w:hAnsi="Comic Sans MS"/>
          <w:sz w:val="24"/>
          <w:szCs w:val="24"/>
        </w:rPr>
        <w:t>,</w:t>
      </w:r>
    </w:p>
    <w:p w14:paraId="15BC332C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</w:p>
    <w:p w14:paraId="7003E796" w14:textId="325463C1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>Maandag</w:t>
      </w:r>
      <w:r w:rsidR="00DC62BF">
        <w:rPr>
          <w:rFonts w:ascii="Comic Sans MS" w:hAnsi="Comic Sans MS"/>
          <w:sz w:val="24"/>
          <w:szCs w:val="24"/>
        </w:rPr>
        <w:t xml:space="preserve"> 22 mei</w:t>
      </w:r>
      <w:r w:rsidRPr="00C411A7">
        <w:rPr>
          <w:rFonts w:ascii="Comic Sans MS" w:hAnsi="Comic Sans MS"/>
          <w:sz w:val="24"/>
          <w:szCs w:val="24"/>
        </w:rPr>
        <w:t xml:space="preserve"> vertrekken we op bosklassen. </w:t>
      </w:r>
    </w:p>
    <w:p w14:paraId="60D86611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>Graag wilden we nog enkele dingen meedelen.</w:t>
      </w:r>
    </w:p>
    <w:p w14:paraId="68D08EB0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</w:p>
    <w:p w14:paraId="23FEE116" w14:textId="718DE70E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Indien je dochter of zoon tijdens de bosklassen medicatie moet nemen, dient u dit briefje samen met de medicatie maandagochtend af te geven aan de juf van de klas. </w:t>
      </w:r>
      <w:r w:rsidR="0015388C" w:rsidRPr="00C411A7">
        <w:rPr>
          <w:rFonts w:ascii="Comic Sans MS" w:hAnsi="Comic Sans MS"/>
          <w:sz w:val="24"/>
          <w:szCs w:val="24"/>
        </w:rPr>
        <w:t xml:space="preserve"> </w:t>
      </w:r>
      <w:r w:rsidRPr="00C411A7">
        <w:rPr>
          <w:rFonts w:ascii="Comic Sans MS" w:hAnsi="Comic Sans MS"/>
          <w:sz w:val="24"/>
          <w:szCs w:val="24"/>
        </w:rPr>
        <w:t>De kinder</w:t>
      </w:r>
      <w:r w:rsidR="00DC62BF">
        <w:rPr>
          <w:rFonts w:ascii="Comic Sans MS" w:hAnsi="Comic Sans MS"/>
          <w:sz w:val="24"/>
          <w:szCs w:val="24"/>
        </w:rPr>
        <w:t>en van 3A geven dit aan juf Katrien</w:t>
      </w:r>
      <w:r w:rsidRPr="00C411A7">
        <w:rPr>
          <w:rFonts w:ascii="Comic Sans MS" w:hAnsi="Comic Sans MS"/>
          <w:sz w:val="24"/>
          <w:szCs w:val="24"/>
        </w:rPr>
        <w:t xml:space="preserve">, </w:t>
      </w:r>
      <w:r w:rsidR="00DA72F8" w:rsidRPr="00C411A7">
        <w:rPr>
          <w:rFonts w:ascii="Comic Sans MS" w:hAnsi="Comic Sans MS"/>
          <w:sz w:val="24"/>
          <w:szCs w:val="24"/>
        </w:rPr>
        <w:t>de kinderen van 3B</w:t>
      </w:r>
      <w:r w:rsidR="0015388C" w:rsidRPr="00C411A7">
        <w:rPr>
          <w:rFonts w:ascii="Comic Sans MS" w:hAnsi="Comic Sans MS"/>
          <w:sz w:val="24"/>
          <w:szCs w:val="24"/>
        </w:rPr>
        <w:t xml:space="preserve"> aan juf </w:t>
      </w:r>
      <w:r w:rsidR="00DC62BF">
        <w:rPr>
          <w:rFonts w:ascii="Comic Sans MS" w:hAnsi="Comic Sans MS"/>
          <w:sz w:val="24"/>
          <w:szCs w:val="24"/>
        </w:rPr>
        <w:t>Charlene</w:t>
      </w:r>
      <w:r w:rsidR="00081E2C" w:rsidRPr="00C411A7">
        <w:rPr>
          <w:rFonts w:ascii="Comic Sans MS" w:hAnsi="Comic Sans MS"/>
          <w:sz w:val="24"/>
          <w:szCs w:val="24"/>
        </w:rPr>
        <w:t xml:space="preserve">, de kinderen van </w:t>
      </w:r>
      <w:r w:rsidR="00DC62BF">
        <w:rPr>
          <w:rFonts w:ascii="Comic Sans MS" w:hAnsi="Comic Sans MS"/>
          <w:sz w:val="24"/>
          <w:szCs w:val="24"/>
        </w:rPr>
        <w:t xml:space="preserve">3C aan juf Elien, de kinderen van </w:t>
      </w:r>
      <w:r w:rsidR="00081E2C" w:rsidRPr="00C411A7">
        <w:rPr>
          <w:rFonts w:ascii="Comic Sans MS" w:hAnsi="Comic Sans MS"/>
          <w:sz w:val="24"/>
          <w:szCs w:val="24"/>
        </w:rPr>
        <w:t>4</w:t>
      </w:r>
      <w:r w:rsidR="00DC62BF">
        <w:rPr>
          <w:rFonts w:ascii="Comic Sans MS" w:hAnsi="Comic Sans MS"/>
          <w:sz w:val="24"/>
          <w:szCs w:val="24"/>
        </w:rPr>
        <w:t>A aan meester Brent, de kinderen van 4B aan juf Anja</w:t>
      </w:r>
      <w:r w:rsidR="00DA72F8" w:rsidRPr="00C411A7">
        <w:rPr>
          <w:rFonts w:ascii="Comic Sans MS" w:hAnsi="Comic Sans MS"/>
          <w:sz w:val="24"/>
          <w:szCs w:val="24"/>
        </w:rPr>
        <w:t xml:space="preserve"> en de </w:t>
      </w:r>
      <w:r w:rsidR="00DC62BF">
        <w:rPr>
          <w:rFonts w:ascii="Comic Sans MS" w:hAnsi="Comic Sans MS"/>
          <w:sz w:val="24"/>
          <w:szCs w:val="24"/>
        </w:rPr>
        <w:t>kinderen van 4C aan juf Lore</w:t>
      </w:r>
      <w:r w:rsidR="00081E2C" w:rsidRPr="00C411A7">
        <w:rPr>
          <w:rFonts w:ascii="Comic Sans MS" w:hAnsi="Comic Sans MS"/>
          <w:sz w:val="24"/>
          <w:szCs w:val="24"/>
        </w:rPr>
        <w:t>.</w:t>
      </w:r>
      <w:r w:rsidR="00DC62BF">
        <w:rPr>
          <w:rFonts w:ascii="Comic Sans MS" w:hAnsi="Comic Sans MS"/>
          <w:sz w:val="24"/>
          <w:szCs w:val="24"/>
        </w:rPr>
        <w:br/>
      </w:r>
    </w:p>
    <w:p w14:paraId="040DD918" w14:textId="1504B92D" w:rsidR="0015388C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Dit briefje invullen </w:t>
      </w:r>
      <w:r w:rsidR="0015388C" w:rsidRPr="00C411A7">
        <w:rPr>
          <w:rFonts w:ascii="Comic Sans MS" w:hAnsi="Comic Sans MS"/>
          <w:sz w:val="24"/>
          <w:szCs w:val="24"/>
        </w:rPr>
        <w:t>is verplicht</w:t>
      </w:r>
      <w:r w:rsidRPr="00C411A7">
        <w:rPr>
          <w:rFonts w:ascii="Comic Sans MS" w:hAnsi="Comic Sans MS"/>
          <w:sz w:val="24"/>
          <w:szCs w:val="24"/>
        </w:rPr>
        <w:t xml:space="preserve"> vo</w:t>
      </w:r>
      <w:r w:rsidR="0015388C" w:rsidRPr="00C411A7">
        <w:rPr>
          <w:rFonts w:ascii="Comic Sans MS" w:hAnsi="Comic Sans MS"/>
          <w:sz w:val="24"/>
          <w:szCs w:val="24"/>
        </w:rPr>
        <w:t>or alle soorten medicatie. Zowel voor pilletjes, siropen, zalven, neussprays,</w:t>
      </w:r>
      <w:r w:rsidR="00A81D1D">
        <w:rPr>
          <w:rFonts w:ascii="Comic Sans MS" w:hAnsi="Comic Sans MS"/>
          <w:sz w:val="24"/>
          <w:szCs w:val="24"/>
        </w:rPr>
        <w:t xml:space="preserve"> </w:t>
      </w:r>
      <w:r w:rsidR="0015388C" w:rsidRPr="00C411A7">
        <w:rPr>
          <w:rFonts w:ascii="Comic Sans MS" w:hAnsi="Comic Sans MS"/>
          <w:sz w:val="24"/>
          <w:szCs w:val="24"/>
        </w:rPr>
        <w:t>enz…</w:t>
      </w:r>
      <w:r w:rsidRPr="00C411A7">
        <w:rPr>
          <w:rFonts w:ascii="Comic Sans MS" w:hAnsi="Comic Sans MS"/>
          <w:sz w:val="24"/>
          <w:szCs w:val="24"/>
        </w:rPr>
        <w:t xml:space="preserve"> Ook als u dat al deed op de medische fiche</w:t>
      </w:r>
      <w:r w:rsidR="0015388C" w:rsidRPr="00C411A7">
        <w:rPr>
          <w:rFonts w:ascii="Comic Sans MS" w:hAnsi="Comic Sans MS"/>
          <w:sz w:val="24"/>
          <w:szCs w:val="24"/>
        </w:rPr>
        <w:t>. Anders mag de medicatie door ons niet gegeven worden.</w:t>
      </w:r>
    </w:p>
    <w:p w14:paraId="224E27DE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Als u iets meegeeft in de koffer dat uw kind zelf kan gebruiken, gelieve dit ook op het papiertje te noteren. </w:t>
      </w:r>
    </w:p>
    <w:p w14:paraId="2B5C2154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08775768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Omdat je als mama of papa je kleine spruit waarschijnlijk wel zal missen, gaan wij proberen om af en toe iets op de site van de school te plaatsen. </w:t>
      </w:r>
    </w:p>
    <w:p w14:paraId="6560D39F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Surf hiervoor naar </w:t>
      </w:r>
      <w:hyperlink r:id="rId10" w:history="1">
        <w:r w:rsidRPr="00C411A7">
          <w:rPr>
            <w:rStyle w:val="Hyperlink"/>
            <w:rFonts w:ascii="Comic Sans MS" w:hAnsi="Comic Sans MS"/>
            <w:sz w:val="24"/>
            <w:szCs w:val="24"/>
          </w:rPr>
          <w:t>www.sint-jozefsschool.be</w:t>
        </w:r>
      </w:hyperlink>
      <w:r w:rsidRPr="00C411A7">
        <w:rPr>
          <w:rFonts w:ascii="Comic Sans MS" w:hAnsi="Comic Sans MS"/>
          <w:sz w:val="24"/>
          <w:szCs w:val="24"/>
        </w:rPr>
        <w:t xml:space="preserve"> en klik op ‘bosklassen’.</w:t>
      </w:r>
    </w:p>
    <w:p w14:paraId="4EA3665C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6D9AAAF7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619DB3E0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7A0A72CF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>Vriendelijke groeten</w:t>
      </w:r>
    </w:p>
    <w:p w14:paraId="7DE3789D" w14:textId="585DFD8C" w:rsidR="00C30299" w:rsidRPr="00C411A7" w:rsidRDefault="00DC62BF" w:rsidP="00C3029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Juf Katrien, juf Charlene, juf Elien, meester Brent, juf Anja, juf Lore, juf Jo</w:t>
      </w:r>
      <w:r w:rsidR="00A81D1D">
        <w:rPr>
          <w:rFonts w:ascii="Comic Sans MS" w:hAnsi="Comic Sans MS"/>
          <w:sz w:val="24"/>
          <w:szCs w:val="24"/>
        </w:rPr>
        <w:t>ë</w:t>
      </w:r>
      <w:r>
        <w:rPr>
          <w:rFonts w:ascii="Comic Sans MS" w:hAnsi="Comic Sans MS"/>
          <w:sz w:val="24"/>
          <w:szCs w:val="24"/>
        </w:rPr>
        <w:t>lle, juf Chris, juf Sofie en meester Jens</w:t>
      </w:r>
    </w:p>
    <w:p w14:paraId="1A972456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</w:p>
    <w:p w14:paraId="3359B01D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276BDFCB" w14:textId="31E3A635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7075497B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5E90F29C" w14:textId="77777777" w:rsidR="0015388C" w:rsidRPr="00C411A7" w:rsidRDefault="0015388C" w:rsidP="00C30299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79B83F7B" w14:textId="77777777" w:rsidR="00C30299" w:rsidRPr="00C411A7" w:rsidRDefault="00C30299" w:rsidP="00C30299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C411A7">
        <w:rPr>
          <w:rFonts w:ascii="Comic Sans MS" w:hAnsi="Comic Sans MS"/>
          <w:sz w:val="28"/>
          <w:szCs w:val="28"/>
          <w:u w:val="single"/>
        </w:rPr>
        <w:t>Medicatiebriefje van …………………………………………………………………………</w:t>
      </w:r>
    </w:p>
    <w:p w14:paraId="2C6858B5" w14:textId="77777777" w:rsidR="0015388C" w:rsidRPr="00C411A7" w:rsidRDefault="0015388C" w:rsidP="00C30299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3A1FD785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028"/>
        <w:gridCol w:w="2278"/>
      </w:tblGrid>
      <w:tr w:rsidR="00C30299" w:rsidRPr="00C411A7" w14:paraId="26B4234E" w14:textId="77777777" w:rsidTr="0015388C">
        <w:tc>
          <w:tcPr>
            <w:tcW w:w="2802" w:type="dxa"/>
          </w:tcPr>
          <w:p w14:paraId="729BD2E5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A7">
              <w:rPr>
                <w:rFonts w:ascii="Comic Sans MS" w:hAnsi="Comic Sans MS"/>
                <w:b/>
                <w:sz w:val="24"/>
                <w:szCs w:val="24"/>
                <w:u w:val="single"/>
              </w:rPr>
              <w:t>Naam van de medicatie</w:t>
            </w:r>
          </w:p>
        </w:tc>
        <w:tc>
          <w:tcPr>
            <w:tcW w:w="4110" w:type="dxa"/>
          </w:tcPr>
          <w:p w14:paraId="5EF68344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A7">
              <w:rPr>
                <w:rFonts w:ascii="Comic Sans MS" w:hAnsi="Comic Sans MS"/>
                <w:b/>
                <w:sz w:val="24"/>
                <w:szCs w:val="24"/>
                <w:u w:val="single"/>
              </w:rPr>
              <w:t>Moet ingenomen worden op volgend(e) moment(en)</w:t>
            </w:r>
          </w:p>
          <w:p w14:paraId="3216AD15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AFACF41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2EDB52B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44C3A8B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1B6EAD28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FF59605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B892A64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82BF973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A0D7051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09AAE77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923D94E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F546984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00" w:type="dxa"/>
          </w:tcPr>
          <w:p w14:paraId="5460C12C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A7">
              <w:rPr>
                <w:rFonts w:ascii="Comic Sans MS" w:hAnsi="Comic Sans MS"/>
                <w:b/>
                <w:sz w:val="24"/>
                <w:szCs w:val="24"/>
                <w:u w:val="single"/>
              </w:rPr>
              <w:t>Hoeveelheid</w:t>
            </w:r>
          </w:p>
          <w:p w14:paraId="1EDF951F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2687B77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D55365B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9132EC1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FF59008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AA36EA8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AD8DE4D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CD4FD73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20BF794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025913B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C413B35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D8948A1" w14:textId="77777777" w:rsidR="00C30299" w:rsidRPr="00C411A7" w:rsidRDefault="00C30299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14:paraId="67BB2081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Handtekening ouders: </w:t>
      </w:r>
    </w:p>
    <w:p w14:paraId="10DAE569" w14:textId="77777777" w:rsidR="00C30299" w:rsidRPr="00C411A7" w:rsidRDefault="00C30299" w:rsidP="00C30299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89F99E1" w14:textId="77777777" w:rsidR="0015388C" w:rsidRPr="00C411A7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p w14:paraId="5DDF1112" w14:textId="77777777" w:rsidR="0015388C" w:rsidRPr="00C411A7" w:rsidRDefault="0015388C" w:rsidP="0015388C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519ED28E" w14:textId="77777777" w:rsidR="0015388C" w:rsidRPr="00C411A7" w:rsidRDefault="0015388C" w:rsidP="0015388C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C411A7">
        <w:rPr>
          <w:rFonts w:ascii="Comic Sans MS" w:hAnsi="Comic Sans MS"/>
          <w:sz w:val="28"/>
          <w:szCs w:val="28"/>
          <w:u w:val="single"/>
        </w:rPr>
        <w:t>Medicatiebriefje van …………………………………………………………………………</w:t>
      </w:r>
    </w:p>
    <w:p w14:paraId="55006475" w14:textId="77777777" w:rsidR="0015388C" w:rsidRPr="00C411A7" w:rsidRDefault="0015388C" w:rsidP="0015388C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0B1AB24D" w14:textId="77777777" w:rsidR="0015388C" w:rsidRPr="00C411A7" w:rsidRDefault="0015388C" w:rsidP="0015388C">
      <w:pPr>
        <w:jc w:val="both"/>
        <w:rPr>
          <w:rFonts w:ascii="Comic Sans MS" w:hAnsi="Comic Sans MS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028"/>
        <w:gridCol w:w="2278"/>
      </w:tblGrid>
      <w:tr w:rsidR="0015388C" w:rsidRPr="00C411A7" w14:paraId="1C34AF65" w14:textId="77777777" w:rsidTr="0015388C">
        <w:tc>
          <w:tcPr>
            <w:tcW w:w="2802" w:type="dxa"/>
          </w:tcPr>
          <w:p w14:paraId="1A36E6A0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A7">
              <w:rPr>
                <w:rFonts w:ascii="Comic Sans MS" w:hAnsi="Comic Sans MS"/>
                <w:b/>
                <w:sz w:val="24"/>
                <w:szCs w:val="24"/>
                <w:u w:val="single"/>
              </w:rPr>
              <w:t>Naam van de medicatie</w:t>
            </w:r>
          </w:p>
        </w:tc>
        <w:tc>
          <w:tcPr>
            <w:tcW w:w="4110" w:type="dxa"/>
          </w:tcPr>
          <w:p w14:paraId="473A59DF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A7">
              <w:rPr>
                <w:rFonts w:ascii="Comic Sans MS" w:hAnsi="Comic Sans MS"/>
                <w:b/>
                <w:sz w:val="24"/>
                <w:szCs w:val="24"/>
                <w:u w:val="single"/>
              </w:rPr>
              <w:t>Moet ingenomen worden op volgend(e) moment(en)</w:t>
            </w:r>
          </w:p>
          <w:p w14:paraId="2496A05F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4193269E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453D4787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AEDCE7F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017D0C6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CB138AF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15D87C0D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D1BB679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1B33F8D5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3DDB1B0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AF66A27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A53435E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00" w:type="dxa"/>
          </w:tcPr>
          <w:p w14:paraId="274C47E3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A7">
              <w:rPr>
                <w:rFonts w:ascii="Comic Sans MS" w:hAnsi="Comic Sans MS"/>
                <w:b/>
                <w:sz w:val="24"/>
                <w:szCs w:val="24"/>
                <w:u w:val="single"/>
              </w:rPr>
              <w:t>Hoeveelheid</w:t>
            </w:r>
          </w:p>
          <w:p w14:paraId="346EA808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4310936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83B08FA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BD426AD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4DC9C1B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E5D88CE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5562E3D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638A71C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66FCBEA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9EEBBD5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6A89C8B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D8A42E2" w14:textId="77777777" w:rsidR="0015388C" w:rsidRPr="00C411A7" w:rsidRDefault="0015388C" w:rsidP="0015388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14:paraId="2C39809F" w14:textId="77777777" w:rsidR="0015388C" w:rsidRPr="00C411A7" w:rsidRDefault="0015388C" w:rsidP="0015388C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 xml:space="preserve">Handtekening ouders: </w:t>
      </w:r>
    </w:p>
    <w:p w14:paraId="35081FD1" w14:textId="77777777" w:rsidR="0015388C" w:rsidRPr="0015388C" w:rsidRDefault="0015388C" w:rsidP="0015388C">
      <w:pPr>
        <w:jc w:val="both"/>
        <w:rPr>
          <w:rFonts w:ascii="Comic Sans MS" w:hAnsi="Comic Sans MS"/>
          <w:sz w:val="24"/>
          <w:szCs w:val="24"/>
        </w:rPr>
      </w:pPr>
      <w:r w:rsidRPr="00C411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3B9566B" w14:textId="77777777" w:rsidR="0015388C" w:rsidRPr="0015388C" w:rsidRDefault="0015388C" w:rsidP="00C30299">
      <w:pPr>
        <w:jc w:val="both"/>
        <w:rPr>
          <w:rFonts w:ascii="Comic Sans MS" w:hAnsi="Comic Sans MS"/>
          <w:sz w:val="24"/>
          <w:szCs w:val="24"/>
        </w:rPr>
      </w:pPr>
    </w:p>
    <w:sectPr w:rsidR="0015388C" w:rsidRPr="0015388C" w:rsidSect="00C302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99"/>
    <w:rsid w:val="00081E2C"/>
    <w:rsid w:val="0015388C"/>
    <w:rsid w:val="001A1456"/>
    <w:rsid w:val="003B36C4"/>
    <w:rsid w:val="005B2B41"/>
    <w:rsid w:val="00806231"/>
    <w:rsid w:val="0098065C"/>
    <w:rsid w:val="00A81D1D"/>
    <w:rsid w:val="00C30299"/>
    <w:rsid w:val="00C411A7"/>
    <w:rsid w:val="00DA72F8"/>
    <w:rsid w:val="00DC62BF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FDD"/>
  <w15:docId w15:val="{0D95E21B-CFC7-41DE-BC0A-A8E564F0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65C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2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3029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sint-jozefsschool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nt-jozefsschoo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nt-jozefsschool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37788-800f-4a7d-8d9f-7597f1bd6405">
      <Terms xmlns="http://schemas.microsoft.com/office/infopath/2007/PartnerControls"/>
    </lcf76f155ced4ddcb4097134ff3c332f>
    <TaxCatchAll xmlns="8d8f47a6-b91d-488a-b4ef-0d140a8e8e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15459580074080B5BC7C6726689E" ma:contentTypeVersion="16" ma:contentTypeDescription="Een nieuw document maken." ma:contentTypeScope="" ma:versionID="11076e94dde862ff73bc43d0f54b0171">
  <xsd:schema xmlns:xsd="http://www.w3.org/2001/XMLSchema" xmlns:xs="http://www.w3.org/2001/XMLSchema" xmlns:p="http://schemas.microsoft.com/office/2006/metadata/properties" xmlns:ns2="66237788-800f-4a7d-8d9f-7597f1bd6405" xmlns:ns3="df5b27da-64e7-4611-b7ed-2edd67af9cbc" xmlns:ns4="8d8f47a6-b91d-488a-b4ef-0d140a8e8e3e" targetNamespace="http://schemas.microsoft.com/office/2006/metadata/properties" ma:root="true" ma:fieldsID="4d6d5822d53c0784bee6170f467ea5d4" ns2:_="" ns3:_="" ns4:_="">
    <xsd:import namespace="66237788-800f-4a7d-8d9f-7597f1bd6405"/>
    <xsd:import namespace="df5b27da-64e7-4611-b7ed-2edd67af9cbc"/>
    <xsd:import namespace="8d8f47a6-b91d-488a-b4ef-0d140a8e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7788-800f-4a7d-8d9f-7597f1bd6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c4b2ffa-04fa-4219-9a0e-7744bb4fe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27da-64e7-4611-b7ed-2edd67af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7a6-b91d-488a-b4ef-0d140a8e8e3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2786d1a-aa16-4b65-9429-fbf38f40dcbb}" ma:internalName="TaxCatchAll" ma:showField="CatchAllData" ma:web="8d8f47a6-b91d-488a-b4ef-0d140a8e8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FB044-BB71-49E4-AFDD-C95FFA1E2147}">
  <ds:schemaRefs>
    <ds:schemaRef ds:uri="http://schemas.microsoft.com/office/2006/metadata/properties"/>
    <ds:schemaRef ds:uri="http://schemas.microsoft.com/office/infopath/2007/PartnerControls"/>
    <ds:schemaRef ds:uri="b4fc8c79-da86-41b4-a586-91ea94ea05eb"/>
  </ds:schemaRefs>
</ds:datastoreItem>
</file>

<file path=customXml/itemProps2.xml><?xml version="1.0" encoding="utf-8"?>
<ds:datastoreItem xmlns:ds="http://schemas.openxmlformats.org/officeDocument/2006/customXml" ds:itemID="{73503E9B-641C-4296-961F-1826B38A760D}"/>
</file>

<file path=customXml/itemProps3.xml><?xml version="1.0" encoding="utf-8"?>
<ds:datastoreItem xmlns:ds="http://schemas.openxmlformats.org/officeDocument/2006/customXml" ds:itemID="{77C28C77-4E44-4C56-85D1-EE422068F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http://www.sint-jozefsschool.be/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Evy Van Rompay</cp:lastModifiedBy>
  <cp:revision>4</cp:revision>
  <cp:lastPrinted>2023-04-21T05:59:00Z</cp:lastPrinted>
  <dcterms:created xsi:type="dcterms:W3CDTF">2023-04-20T05:47:00Z</dcterms:created>
  <dcterms:modified xsi:type="dcterms:W3CDTF">2023-05-15T13:18:00Z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0x0101007066CBCCB2BA6742A72C92AE21947BE9</vt:lpwstr>
  </property>
</Properties>
</file>